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jc w:val="center"/>
        <w:rPr>
          <w:sz w:val="20"/>
          <w:szCs w:val="20"/>
        </w:rPr>
      </w:pP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r>
        <w:rPr>
          <w:rFonts w:ascii="Times New Roman" w:eastAsia="Times New Roman" w:hAnsi="Times New Roman" w:cs="Times New Roman"/>
          <w:sz w:val="28"/>
          <w:szCs w:val="28"/>
        </w:rPr>
        <w:t>С.Юлаева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628449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Викторовича, </w:t>
      </w:r>
      <w:r>
        <w:rPr>
          <w:rStyle w:val="cat-UserDefinedgrp-26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д.20 , </w:t>
      </w:r>
      <w:r>
        <w:rPr>
          <w:rFonts w:ascii="Times New Roman" w:eastAsia="Times New Roman" w:hAnsi="Times New Roman" w:cs="Times New Roman"/>
          <w:sz w:val="28"/>
          <w:szCs w:val="28"/>
        </w:rPr>
        <w:t>ул.Парковая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исполнил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отбывание наказания в виде обязательных 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550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4.05.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за совершение правонарушения, предусмотренного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УФССП России по ХМАО-Югре.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550-1504/2022 г. от 24.05.2022 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копией акта о 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шении исполнительских действий.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ч.4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п.2 ч.1 ст.4.3 Кодекса Российской Федерации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отягчающего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 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 с 12:00 ч. 11.06.2024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со дня получения копии постановления через судью, вынесшего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0683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12">
    <w:name w:val="cat-UserDefined grp-2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5525-D13C-4377-82D4-264A11610E7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